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E1" w:rsidRDefault="005164E1">
      <w:pPr>
        <w:autoSpaceDE w:val="0"/>
        <w:autoSpaceDN w:val="0"/>
        <w:spacing w:after="80" w:line="220" w:lineRule="exact"/>
      </w:pPr>
    </w:p>
    <w:p w:rsidR="005164E1" w:rsidRDefault="005702C6">
      <w:pPr>
        <w:tabs>
          <w:tab w:val="left" w:pos="6984"/>
          <w:tab w:val="left" w:pos="7024"/>
          <w:tab w:val="left" w:pos="7106"/>
        </w:tabs>
        <w:autoSpaceDE w:val="0"/>
        <w:autoSpaceDN w:val="0"/>
        <w:spacing w:after="0" w:line="245" w:lineRule="auto"/>
        <w:ind w:left="6658" w:right="576"/>
      </w:pP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Załącznik  nr  5  do Regulaminu                           </w:t>
      </w:r>
      <w:r>
        <w:br/>
      </w: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Rekrutacji  do klasy pierwszej Szkoły                   </w:t>
      </w:r>
      <w:r>
        <w:br/>
      </w:r>
      <w:r>
        <w:rPr>
          <w:rFonts w:ascii="Calibri" w:eastAsia="Calibri" w:hAnsi="Calibri"/>
          <w:i/>
          <w:color w:val="000000"/>
          <w:sz w:val="16"/>
        </w:rPr>
        <w:t xml:space="preserve"> Podstawowej im. Adama Mickiewicza </w:t>
      </w:r>
      <w:r>
        <w:br/>
      </w:r>
      <w:r>
        <w:tab/>
      </w:r>
      <w:r>
        <w:rPr>
          <w:rFonts w:ascii="Calibri" w:eastAsia="Calibri" w:hAnsi="Calibri"/>
          <w:i/>
          <w:color w:val="000000"/>
          <w:sz w:val="16"/>
        </w:rPr>
        <w:t xml:space="preserve"> w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Lubiniu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Rok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16"/>
        </w:rPr>
        <w:t>szkolny</w:t>
      </w:r>
      <w:proofErr w:type="spellEnd"/>
      <w:r>
        <w:rPr>
          <w:rFonts w:ascii="Calibri" w:eastAsia="Calibri" w:hAnsi="Calibri"/>
          <w:i/>
          <w:color w:val="000000"/>
          <w:sz w:val="16"/>
        </w:rPr>
        <w:t xml:space="preserve"> 2023/2024</w:t>
      </w:r>
      <w:r>
        <w:rPr>
          <w:rFonts w:ascii="Calibri" w:eastAsia="Calibri" w:hAnsi="Calibri"/>
          <w:i/>
          <w:color w:val="000000"/>
          <w:sz w:val="16"/>
        </w:rPr>
        <w:t xml:space="preserve"> </w:t>
      </w:r>
    </w:p>
    <w:p w:rsidR="005164E1" w:rsidRDefault="005702C6">
      <w:pPr>
        <w:autoSpaceDE w:val="0"/>
        <w:autoSpaceDN w:val="0"/>
        <w:spacing w:before="248" w:after="0" w:line="197" w:lineRule="auto"/>
        <w:jc w:val="center"/>
      </w:pPr>
      <w:r>
        <w:rPr>
          <w:rFonts w:ascii="Calibri" w:eastAsia="Calibri" w:hAnsi="Calibri"/>
          <w:b/>
          <w:color w:val="000000"/>
          <w:sz w:val="24"/>
        </w:rPr>
        <w:t xml:space="preserve">Zgłoszenie dziecka do świetlicy szkolnej w Zespole Szkół i Placówek Oświatowych w Lubiniu, </w:t>
      </w:r>
    </w:p>
    <w:p w:rsidR="005164E1" w:rsidRDefault="005702C6">
      <w:pPr>
        <w:autoSpaceDE w:val="0"/>
        <w:autoSpaceDN w:val="0"/>
        <w:spacing w:before="172" w:after="488" w:line="197" w:lineRule="auto"/>
        <w:jc w:val="center"/>
      </w:pPr>
      <w:r>
        <w:rPr>
          <w:rFonts w:ascii="Calibri" w:eastAsia="Calibri" w:hAnsi="Calibri"/>
          <w:b/>
          <w:color w:val="000000"/>
          <w:sz w:val="24"/>
        </w:rPr>
        <w:t>w roku szkolnym 2023/2024</w:t>
      </w:r>
      <w:bookmarkStart w:id="0" w:name="_GoBack"/>
      <w:bookmarkEnd w:id="0"/>
      <w:r>
        <w:rPr>
          <w:rFonts w:ascii="Calibri" w:eastAsia="Calibri" w:hAnsi="Calibri"/>
          <w:b/>
          <w:color w:val="000000"/>
          <w:sz w:val="24"/>
        </w:rPr>
        <w:t xml:space="preserve">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786"/>
        <w:gridCol w:w="3908"/>
        <w:gridCol w:w="3916"/>
      </w:tblGrid>
      <w:tr w:rsidR="005164E1">
        <w:trPr>
          <w:trHeight w:hRule="exact" w:val="74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2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DANE OSOBOWE UCZNIA </w:t>
            </w:r>
          </w:p>
        </w:tc>
      </w:tr>
      <w:tr w:rsidR="005164E1">
        <w:trPr>
          <w:trHeight w:hRule="exact" w:val="738"/>
        </w:trPr>
        <w:tc>
          <w:tcPr>
            <w:tcW w:w="2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0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Nazwisko </w:t>
            </w:r>
          </w:p>
        </w:tc>
        <w:tc>
          <w:tcPr>
            <w:tcW w:w="782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736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78" w:after="0" w:line="194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Imiona ucznia 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78" w:after="0" w:line="194" w:lineRule="auto"/>
              <w:ind w:left="358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1.                                                          2. </w:t>
            </w:r>
          </w:p>
        </w:tc>
      </w:tr>
      <w:tr w:rsidR="005164E1">
        <w:trPr>
          <w:trHeight w:hRule="exact" w:val="736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0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Klasa/Data urodzenia 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0" w:after="0" w:line="197" w:lineRule="auto"/>
              <w:ind w:left="678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 ………………………/………………………………………………. </w:t>
            </w:r>
          </w:p>
        </w:tc>
      </w:tr>
      <w:tr w:rsidR="005164E1">
        <w:trPr>
          <w:trHeight w:hRule="exact" w:val="738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Miejsce urodzenia, województwo 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736"/>
        </w:trPr>
        <w:tc>
          <w:tcPr>
            <w:tcW w:w="2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4" w:after="0" w:line="194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PESEL </w:t>
            </w:r>
          </w:p>
        </w:tc>
        <w:tc>
          <w:tcPr>
            <w:tcW w:w="782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736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160" w:after="0" w:line="245" w:lineRule="auto"/>
              <w:ind w:left="144" w:right="144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Adres zamieszkania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 xml:space="preserve">(wraz z kodem pocztowym) 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74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162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DANE OSOBOWE RODZICÓW (PRAWNYCH OPIEKUNÓW) </w:t>
            </w:r>
          </w:p>
        </w:tc>
      </w:tr>
      <w:tr w:rsidR="005164E1">
        <w:trPr>
          <w:trHeight w:hRule="exact" w:val="734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2" w:after="0" w:line="194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OJCIEC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2" w:after="0" w:line="194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MATKA </w:t>
            </w:r>
          </w:p>
        </w:tc>
      </w:tr>
      <w:tr w:rsidR="005164E1">
        <w:trPr>
          <w:trHeight w:hRule="exact" w:val="74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160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Imię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736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280" w:after="0" w:line="194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Nazwisko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106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324" w:after="0" w:line="245" w:lineRule="auto"/>
              <w:ind w:left="144" w:right="144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Adres zamieszkania </w:t>
            </w:r>
            <w:r>
              <w:br/>
            </w:r>
            <w:r>
              <w:rPr>
                <w:rFonts w:ascii="Calibri" w:eastAsia="Calibri" w:hAnsi="Calibri"/>
                <w:color w:val="000000"/>
                <w:sz w:val="20"/>
              </w:rPr>
              <w:t xml:space="preserve">(wraz z kodem pocztowym)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114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9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Telefony kontaktowe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</w:tbl>
    <w:p w:rsidR="005164E1" w:rsidRDefault="005164E1">
      <w:pPr>
        <w:autoSpaceDE w:val="0"/>
        <w:autoSpaceDN w:val="0"/>
        <w:spacing w:after="0" w:line="14" w:lineRule="exact"/>
      </w:pPr>
    </w:p>
    <w:p w:rsidR="005164E1" w:rsidRDefault="005164E1">
      <w:pPr>
        <w:sectPr w:rsidR="005164E1">
          <w:pgSz w:w="11904" w:h="16836"/>
          <w:pgMar w:top="300" w:right="620" w:bottom="1440" w:left="646" w:header="720" w:footer="720" w:gutter="0"/>
          <w:cols w:space="720" w:equalWidth="0">
            <w:col w:w="10638" w:space="0"/>
          </w:cols>
          <w:docGrid w:linePitch="360"/>
        </w:sectPr>
      </w:pPr>
    </w:p>
    <w:p w:rsidR="005164E1" w:rsidRDefault="005164E1">
      <w:pPr>
        <w:autoSpaceDE w:val="0"/>
        <w:autoSpaceDN w:val="0"/>
        <w:spacing w:after="206" w:line="220" w:lineRule="exact"/>
      </w:pPr>
    </w:p>
    <w:p w:rsidR="005164E1" w:rsidRDefault="005702C6">
      <w:pPr>
        <w:autoSpaceDE w:val="0"/>
        <w:autoSpaceDN w:val="0"/>
        <w:spacing w:after="494" w:line="338" w:lineRule="auto"/>
        <w:ind w:left="2592" w:right="2304"/>
        <w:jc w:val="center"/>
      </w:pPr>
      <w:r>
        <w:rPr>
          <w:rFonts w:ascii="Calibri" w:eastAsia="Calibri" w:hAnsi="Calibri"/>
          <w:b/>
          <w:color w:val="000000"/>
          <w:sz w:val="20"/>
        </w:rPr>
        <w:t xml:space="preserve">CZAS POBYTU DZIECKA W ŚWIETLICY </w:t>
      </w:r>
      <w:r>
        <w:br/>
      </w:r>
      <w:r>
        <w:rPr>
          <w:rFonts w:ascii="Calibri" w:eastAsia="Calibri" w:hAnsi="Calibri"/>
          <w:b/>
          <w:color w:val="000000"/>
          <w:sz w:val="20"/>
        </w:rPr>
        <w:t xml:space="preserve">Od dnia ……………………………………..do dnia ………………………………….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492"/>
        <w:gridCol w:w="3038"/>
        <w:gridCol w:w="2656"/>
      </w:tblGrid>
      <w:tr w:rsidR="005164E1">
        <w:trPr>
          <w:trHeight w:hRule="exact" w:val="736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0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DZIEŃ TYGODNIA </w:t>
            </w:r>
          </w:p>
        </w:tc>
        <w:tc>
          <w:tcPr>
            <w:tcW w:w="30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0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CZAS 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4" w:after="0" w:line="194" w:lineRule="auto"/>
              <w:ind w:left="102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UWAGI </w:t>
            </w:r>
          </w:p>
        </w:tc>
      </w:tr>
      <w:tr w:rsidR="005164E1">
        <w:trPr>
          <w:trHeight w:hRule="exact" w:val="498"/>
        </w:trPr>
        <w:tc>
          <w:tcPr>
            <w:tcW w:w="3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8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Poniedziałek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496"/>
        </w:trPr>
        <w:tc>
          <w:tcPr>
            <w:tcW w:w="3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8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Wtorek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498"/>
        </w:trPr>
        <w:tc>
          <w:tcPr>
            <w:tcW w:w="3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50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Środa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500"/>
        </w:trPr>
        <w:tc>
          <w:tcPr>
            <w:tcW w:w="3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8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Czwartek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496"/>
        </w:trPr>
        <w:tc>
          <w:tcPr>
            <w:tcW w:w="34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before="48"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Piątek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</w:tbl>
    <w:p w:rsidR="005164E1" w:rsidRDefault="005702C6">
      <w:pPr>
        <w:tabs>
          <w:tab w:val="left" w:pos="630"/>
          <w:tab w:val="left" w:pos="1122"/>
        </w:tabs>
        <w:autoSpaceDE w:val="0"/>
        <w:autoSpaceDN w:val="0"/>
        <w:spacing w:before="532" w:after="30"/>
        <w:ind w:left="570"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 *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Ja ………………………………………….…………………………. legitymujący się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dowodem osobistym o numerze………………………………………. upoważniam do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przyprowadzania i odbioru mojego dziecka ze szkoły następujące osoby:</w:t>
      </w:r>
    </w:p>
    <w:tbl>
      <w:tblPr>
        <w:tblW w:w="0" w:type="auto"/>
        <w:tblInd w:w="768" w:type="dxa"/>
        <w:tblLayout w:type="fixed"/>
        <w:tblLook w:val="04A0" w:firstRow="1" w:lastRow="0" w:firstColumn="1" w:lastColumn="0" w:noHBand="0" w:noVBand="1"/>
      </w:tblPr>
      <w:tblGrid>
        <w:gridCol w:w="490"/>
        <w:gridCol w:w="5622"/>
        <w:gridCol w:w="2680"/>
      </w:tblGrid>
      <w:tr w:rsidR="005164E1">
        <w:trPr>
          <w:trHeight w:hRule="exact" w:val="7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194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L/p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197" w:lineRule="auto"/>
              <w:ind w:right="356"/>
              <w:jc w:val="right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Imię i nazwisko osoby upoważnionej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245" w:lineRule="auto"/>
              <w:ind w:left="354" w:right="432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Seria i nr dowodu osobistego </w:t>
            </w:r>
          </w:p>
          <w:p w:rsidR="005164E1" w:rsidRDefault="005702C6">
            <w:pPr>
              <w:autoSpaceDE w:val="0"/>
              <w:autoSpaceDN w:val="0"/>
              <w:spacing w:before="84" w:after="0" w:line="197" w:lineRule="auto"/>
              <w:ind w:left="354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 </w:t>
            </w:r>
          </w:p>
        </w:tc>
      </w:tr>
      <w:tr w:rsidR="005164E1">
        <w:trPr>
          <w:trHeight w:hRule="exact" w:val="4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1.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197" w:lineRule="auto"/>
              <w:ind w:left="354"/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osobistego   </w:t>
            </w:r>
          </w:p>
        </w:tc>
      </w:tr>
      <w:tr w:rsidR="005164E1">
        <w:trPr>
          <w:trHeight w:hRule="exact" w:val="4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194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2.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4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3.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  <w:tr w:rsidR="005164E1">
        <w:trPr>
          <w:trHeight w:hRule="exact" w:val="40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702C6">
            <w:pPr>
              <w:autoSpaceDE w:val="0"/>
              <w:autoSpaceDN w:val="0"/>
              <w:spacing w:after="0" w:line="197" w:lineRule="auto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 xml:space="preserve">4.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64E1" w:rsidRDefault="005164E1"/>
        </w:tc>
      </w:tr>
    </w:tbl>
    <w:p w:rsidR="005164E1" w:rsidRDefault="005702C6">
      <w:pPr>
        <w:tabs>
          <w:tab w:val="left" w:pos="578"/>
          <w:tab w:val="left" w:pos="832"/>
        </w:tabs>
        <w:autoSpaceDE w:val="0"/>
        <w:autoSpaceDN w:val="0"/>
        <w:spacing w:before="170" w:after="0" w:line="314" w:lineRule="exact"/>
        <w:ind w:left="112"/>
      </w:pPr>
      <w:r>
        <w:tab/>
      </w:r>
      <w:r>
        <w:rPr>
          <w:rFonts w:ascii="Calibri" w:eastAsia="Calibri" w:hAnsi="Calibri"/>
          <w:b/>
          <w:color w:val="000000"/>
          <w:sz w:val="20"/>
        </w:rPr>
        <w:t xml:space="preserve">* Dotyczy dzieci, które nie ukończyły  siódmego roku życia oraz w przypadku odbioru dziecka przed deklarowaną </w:t>
      </w:r>
      <w:r>
        <w:tab/>
      </w:r>
      <w:r>
        <w:rPr>
          <w:rFonts w:ascii="Calibri" w:eastAsia="Calibri" w:hAnsi="Calibri"/>
          <w:b/>
          <w:color w:val="000000"/>
          <w:sz w:val="20"/>
        </w:rPr>
        <w:t xml:space="preserve"> we wniosku godziną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 Oświadczam, że zapoznałam/em się z 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Klauzulą informacyjną o przetwarzaniu danych osobowych dla rodziców / opiekunów prawnych i uczniów w Zespole Szkół i Placówek Oświatowych w Lubiniu. </w:t>
      </w:r>
      <w:r>
        <w:rPr>
          <w:rFonts w:ascii="Times New Roman" w:eastAsia="Times New Roman" w:hAnsi="Times New Roman"/>
          <w:color w:val="000000"/>
          <w:sz w:val="24"/>
        </w:rPr>
        <w:t xml:space="preserve">Klauzula zamieszczona jest w </w:t>
      </w:r>
      <w:r>
        <w:rPr>
          <w:rFonts w:ascii="Times New Roman,Bold" w:eastAsia="Times New Roman,Bold" w:hAnsi="Times New Roman,Bold"/>
          <w:b/>
          <w:color w:val="000000"/>
          <w:sz w:val="24"/>
        </w:rPr>
        <w:t>REGULAMINIE REKRUTACJI  DO KLASY PIERWSZEJ SZKOŁY PODSTAWOWEJ  IM. ADAMA</w:t>
      </w:r>
      <w:hyperlink r:id="rId6" w:history="1">
        <w:r>
          <w:rPr>
            <w:rFonts w:ascii="Times New Roman,Bold" w:eastAsia="Times New Roman,Bold" w:hAnsi="Times New Roman,Bold"/>
            <w:b/>
            <w:color w:val="000000"/>
            <w:sz w:val="24"/>
          </w:rPr>
          <w:t xml:space="preserve"> MICKIEWICZA </w:t>
        </w:r>
      </w:hyperlink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W LUBINIU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oraz na stronie internetowej szkoły </w:t>
      </w:r>
      <w:hyperlink r:id="rId7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www.zslubin.edu.pl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 – Ochrona danych osobowych</w:t>
      </w:r>
    </w:p>
    <w:p w:rsidR="005164E1" w:rsidRDefault="005702C6">
      <w:pPr>
        <w:autoSpaceDE w:val="0"/>
        <w:autoSpaceDN w:val="0"/>
        <w:spacing w:before="430" w:after="0" w:line="266" w:lineRule="auto"/>
        <w:ind w:left="112" w:right="1872"/>
      </w:pPr>
      <w:r>
        <w:rPr>
          <w:rFonts w:ascii="Calibri" w:eastAsia="Calibri" w:hAnsi="Calibri"/>
          <w:color w:val="000000"/>
          <w:sz w:val="24"/>
        </w:rPr>
        <w:t>................................                                  ………………………                            ……………………….  (miejscowość i data)                                 (podpis matki)                                 (podpis ojca)</w:t>
      </w:r>
    </w:p>
    <w:p w:rsidR="005164E1" w:rsidRDefault="005702C6">
      <w:pPr>
        <w:tabs>
          <w:tab w:val="left" w:pos="4360"/>
        </w:tabs>
        <w:autoSpaceDE w:val="0"/>
        <w:autoSpaceDN w:val="0"/>
        <w:spacing w:before="698" w:after="0" w:line="338" w:lineRule="auto"/>
        <w:ind w:left="112" w:right="144"/>
      </w:pPr>
      <w:r>
        <w:tab/>
      </w:r>
      <w:r>
        <w:rPr>
          <w:rFonts w:ascii="Calibri" w:eastAsia="Calibri" w:hAnsi="Calibri"/>
          <w:b/>
          <w:color w:val="000000"/>
          <w:sz w:val="20"/>
        </w:rPr>
        <w:t xml:space="preserve">UWAGI RODZICÓW </w:t>
      </w:r>
      <w:r>
        <w:br/>
      </w:r>
      <w:r>
        <w:rPr>
          <w:rFonts w:ascii="Calibri" w:eastAsia="Calibri" w:hAnsi="Calibri"/>
          <w:color w:val="000000"/>
          <w:sz w:val="20"/>
        </w:rPr>
        <w:t>…………………………</w:t>
      </w:r>
      <w:r>
        <w:rPr>
          <w:rFonts w:ascii="Calibri" w:eastAsia="Calibri" w:hAnsi="Calibri"/>
          <w:color w:val="000000"/>
          <w:sz w:val="20"/>
        </w:rPr>
        <w:t xml:space="preserve">…………………………………………………………………………………………………………….............................................................. </w:t>
      </w:r>
    </w:p>
    <w:p w:rsidR="005164E1" w:rsidRDefault="005702C6">
      <w:pPr>
        <w:autoSpaceDE w:val="0"/>
        <w:autoSpaceDN w:val="0"/>
        <w:spacing w:before="534" w:after="0" w:line="194" w:lineRule="auto"/>
        <w:jc w:val="center"/>
      </w:pPr>
      <w:r>
        <w:rPr>
          <w:rFonts w:ascii="Calibri" w:eastAsia="Calibri" w:hAnsi="Calibri"/>
          <w:color w:val="000000"/>
          <w:sz w:val="20"/>
        </w:rPr>
        <w:t xml:space="preserve">……………………………………………………………………………………………………………………………………….............................................................. </w:t>
      </w:r>
    </w:p>
    <w:p w:rsidR="005164E1" w:rsidRDefault="005702C6">
      <w:pPr>
        <w:tabs>
          <w:tab w:val="left" w:pos="7482"/>
        </w:tabs>
        <w:autoSpaceDE w:val="0"/>
        <w:autoSpaceDN w:val="0"/>
        <w:spacing w:before="778" w:after="0" w:line="245" w:lineRule="auto"/>
        <w:ind w:left="7438" w:right="288"/>
      </w:pPr>
      <w:r>
        <w:rPr>
          <w:rFonts w:ascii="Calibri" w:eastAsia="Calibri" w:hAnsi="Calibri"/>
          <w:color w:val="000000"/>
          <w:sz w:val="20"/>
        </w:rPr>
        <w:t xml:space="preserve"> ……………..…………………………………. </w:t>
      </w:r>
      <w:r>
        <w:br/>
      </w:r>
      <w:r>
        <w:rPr>
          <w:rFonts w:ascii="Calibri" w:eastAsia="Calibri" w:hAnsi="Calibri"/>
          <w:color w:val="000000"/>
          <w:sz w:val="20"/>
        </w:rPr>
        <w:t xml:space="preserve"> data i podpis rodziców </w:t>
      </w:r>
    </w:p>
    <w:sectPr w:rsidR="005164E1" w:rsidSect="00034616">
      <w:pgSz w:w="11904" w:h="16836"/>
      <w:pgMar w:top="426" w:right="788" w:bottom="296" w:left="608" w:header="720" w:footer="720" w:gutter="0"/>
      <w:cols w:space="720" w:equalWidth="0">
        <w:col w:w="1050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64E1"/>
    <w:rsid w:val="005702C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0C3BB"/>
  <w14:defaultImageDpi w14:val="300"/>
  <w15:docId w15:val="{75556BE9-6BC8-4704-9EBF-5C73E57C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lubin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lubin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10118-6F24-4084-8C10-51904BD7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2023-01-26T08:48:00Z</dcterms:modified>
  <cp:category/>
</cp:coreProperties>
</file>