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64" w:rsidRDefault="008B0064">
      <w:pPr>
        <w:autoSpaceDE w:val="0"/>
        <w:autoSpaceDN w:val="0"/>
        <w:spacing w:after="502" w:line="220" w:lineRule="exact"/>
      </w:pPr>
    </w:p>
    <w:p w:rsidR="008B0064" w:rsidRDefault="00841E3C">
      <w:pPr>
        <w:tabs>
          <w:tab w:val="left" w:pos="6660"/>
          <w:tab w:val="left" w:pos="6770"/>
          <w:tab w:val="left" w:pos="6910"/>
        </w:tabs>
        <w:autoSpaceDE w:val="0"/>
        <w:autoSpaceDN w:val="0"/>
        <w:spacing w:after="0" w:line="245" w:lineRule="auto"/>
        <w:ind w:left="5968"/>
      </w:pP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Załącznik  nr 6 do Regulaminu                          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rekrutacji  do klasy pierwszej          </w:t>
      </w:r>
      <w:r>
        <w:br/>
      </w:r>
      <w:r>
        <w:rPr>
          <w:rFonts w:ascii="Calibri" w:eastAsia="Calibri" w:hAnsi="Calibri"/>
          <w:i/>
          <w:color w:val="000000"/>
          <w:sz w:val="16"/>
        </w:rPr>
        <w:t xml:space="preserve"> Szkoły Podstawowej im. Adama Mickiewicza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w Lubiniu  Rok szkolny 2023/2024</w:t>
      </w:r>
      <w:bookmarkStart w:id="0" w:name="_GoBack"/>
      <w:bookmarkEnd w:id="0"/>
      <w:r>
        <w:rPr>
          <w:rFonts w:ascii="Calibri" w:eastAsia="Calibri" w:hAnsi="Calibri"/>
          <w:i/>
          <w:color w:val="000000"/>
          <w:sz w:val="16"/>
        </w:rPr>
        <w:t xml:space="preserve"> </w:t>
      </w:r>
    </w:p>
    <w:p w:rsidR="008B0064" w:rsidRDefault="00841E3C">
      <w:pPr>
        <w:autoSpaceDE w:val="0"/>
        <w:autoSpaceDN w:val="0"/>
        <w:spacing w:before="780" w:after="48" w:line="197" w:lineRule="auto"/>
        <w:ind w:right="638"/>
        <w:jc w:val="right"/>
      </w:pPr>
      <w:r>
        <w:rPr>
          <w:rFonts w:ascii="Calibri" w:eastAsia="Calibri" w:hAnsi="Calibri"/>
          <w:color w:val="000000"/>
          <w:sz w:val="24"/>
        </w:rPr>
        <w:t xml:space="preserve">. . . . . . . . . . . . . . .  dnia . . . . . . . . . . . </w:t>
      </w:r>
    </w:p>
    <w:p w:rsidR="008B0064" w:rsidRDefault="008B0064">
      <w:pPr>
        <w:sectPr w:rsidR="008B0064">
          <w:pgSz w:w="11906" w:h="16838"/>
          <w:pgMar w:top="724" w:right="744" w:bottom="776" w:left="1416" w:header="720" w:footer="720" w:gutter="0"/>
          <w:cols w:space="720" w:equalWidth="0">
            <w:col w:w="9746" w:space="0"/>
          </w:cols>
          <w:docGrid w:linePitch="360"/>
        </w:sectPr>
      </w:pPr>
    </w:p>
    <w:p w:rsidR="008B0064" w:rsidRDefault="00841E3C">
      <w:pPr>
        <w:autoSpaceDE w:val="0"/>
        <w:autoSpaceDN w:val="0"/>
        <w:spacing w:after="0" w:line="338" w:lineRule="auto"/>
        <w:ind w:left="116" w:right="1584"/>
      </w:pPr>
      <w:r>
        <w:rPr>
          <w:rFonts w:ascii="Calibri" w:eastAsia="Calibri" w:hAnsi="Calibri"/>
          <w:color w:val="000000"/>
          <w:sz w:val="20"/>
        </w:rPr>
        <w:t xml:space="preserve">. . . . . . . . . . . . . . . . . . . . . . . . . . . . . . . . . . . . (Nazwisko i imiona rodzica) </w:t>
      </w:r>
    </w:p>
    <w:p w:rsidR="008B0064" w:rsidRDefault="008B0064">
      <w:pPr>
        <w:sectPr w:rsidR="008B0064">
          <w:type w:val="continuous"/>
          <w:pgSz w:w="11906" w:h="16838"/>
          <w:pgMar w:top="724" w:right="744" w:bottom="776" w:left="1416" w:header="720" w:footer="720" w:gutter="0"/>
          <w:cols w:num="2" w:space="720" w:equalWidth="0">
            <w:col w:w="5188" w:space="0"/>
            <w:col w:w="4558" w:space="0"/>
          </w:cols>
          <w:docGrid w:linePitch="360"/>
        </w:sectPr>
      </w:pPr>
    </w:p>
    <w:p w:rsidR="008B0064" w:rsidRDefault="00841E3C">
      <w:pPr>
        <w:autoSpaceDE w:val="0"/>
        <w:autoSpaceDN w:val="0"/>
        <w:spacing w:after="790" w:line="194" w:lineRule="auto"/>
        <w:ind w:right="1270"/>
        <w:jc w:val="right"/>
      </w:pPr>
      <w:r>
        <w:rPr>
          <w:rFonts w:ascii="Calibri" w:eastAsia="Calibri" w:hAnsi="Calibri"/>
          <w:color w:val="000000"/>
          <w:sz w:val="20"/>
        </w:rPr>
        <w:t xml:space="preserve">(miejscowość, data) </w:t>
      </w:r>
    </w:p>
    <w:p w:rsidR="008B0064" w:rsidRDefault="008B0064">
      <w:pPr>
        <w:sectPr w:rsidR="008B0064">
          <w:type w:val="nextColumn"/>
          <w:pgSz w:w="11906" w:h="16838"/>
          <w:pgMar w:top="724" w:right="744" w:bottom="776" w:left="1416" w:header="720" w:footer="720" w:gutter="0"/>
          <w:cols w:num="2" w:space="720" w:equalWidth="0">
            <w:col w:w="5188" w:space="0"/>
            <w:col w:w="4558" w:space="0"/>
          </w:cols>
          <w:docGrid w:linePitch="360"/>
        </w:sectPr>
      </w:pPr>
    </w:p>
    <w:p w:rsidR="008B0064" w:rsidRDefault="00841E3C">
      <w:pPr>
        <w:tabs>
          <w:tab w:val="left" w:pos="1056"/>
          <w:tab w:val="left" w:pos="1242"/>
        </w:tabs>
        <w:autoSpaceDE w:val="0"/>
        <w:autoSpaceDN w:val="0"/>
        <w:spacing w:after="0" w:line="245" w:lineRule="auto"/>
        <w:ind w:left="116" w:right="6048"/>
      </w:pPr>
      <w:r>
        <w:rPr>
          <w:rFonts w:ascii="Calibri" w:eastAsia="Calibri" w:hAnsi="Calibri"/>
          <w:color w:val="000000"/>
          <w:sz w:val="20"/>
        </w:rPr>
        <w:t xml:space="preserve">. . . . . . . . . . </w:t>
      </w:r>
      <w:r>
        <w:rPr>
          <w:rFonts w:ascii="Calibri" w:eastAsia="Calibri" w:hAnsi="Calibri"/>
          <w:color w:val="000000"/>
          <w:sz w:val="20"/>
        </w:rPr>
        <w:t xml:space="preserve">. . . . . . . . . . . . . . . . . . . . . . . . . . </w:t>
      </w:r>
      <w:r>
        <w:br/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(numer dowodu </w:t>
      </w:r>
      <w:r>
        <w:br/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osobistego) </w:t>
      </w:r>
    </w:p>
    <w:p w:rsidR="008B0064" w:rsidRDefault="00841E3C">
      <w:pPr>
        <w:tabs>
          <w:tab w:val="left" w:pos="900"/>
        </w:tabs>
        <w:autoSpaceDE w:val="0"/>
        <w:autoSpaceDN w:val="0"/>
        <w:spacing w:before="304" w:after="0" w:line="245" w:lineRule="auto"/>
        <w:ind w:left="116" w:right="6048"/>
      </w:pPr>
      <w:r>
        <w:rPr>
          <w:rFonts w:ascii="Calibri" w:eastAsia="Calibri" w:hAnsi="Calibri"/>
          <w:color w:val="000000"/>
          <w:sz w:val="20"/>
        </w:rPr>
        <w:t xml:space="preserve">. . . . . . . . . . . . . . . . . . . . . . . . . . . . . . . . . . . . </w:t>
      </w:r>
      <w:r>
        <w:br/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(telefon kontaktowy) </w:t>
      </w:r>
    </w:p>
    <w:p w:rsidR="008B0064" w:rsidRDefault="00841E3C">
      <w:pPr>
        <w:tabs>
          <w:tab w:val="left" w:pos="5682"/>
          <w:tab w:val="left" w:pos="5780"/>
        </w:tabs>
        <w:autoSpaceDE w:val="0"/>
        <w:autoSpaceDN w:val="0"/>
        <w:spacing w:before="630" w:after="0" w:line="245" w:lineRule="auto"/>
        <w:ind w:left="4060" w:right="1584"/>
      </w:pPr>
      <w:r>
        <w:tab/>
      </w:r>
      <w:r>
        <w:rPr>
          <w:rFonts w:ascii="Calibri" w:eastAsia="Calibri" w:hAnsi="Calibri"/>
          <w:b/>
          <w:color w:val="000000"/>
          <w:sz w:val="24"/>
        </w:rPr>
        <w:t xml:space="preserve">Dyrektor </w:t>
      </w:r>
      <w:r>
        <w:br/>
      </w:r>
      <w:r>
        <w:rPr>
          <w:rFonts w:ascii="Calibri" w:eastAsia="Calibri" w:hAnsi="Calibri"/>
          <w:b/>
          <w:color w:val="000000"/>
          <w:sz w:val="24"/>
        </w:rPr>
        <w:t xml:space="preserve"> Zespołu Szkół i Placówek Oświatowych  </w:t>
      </w:r>
      <w:r>
        <w:br/>
      </w:r>
      <w:r>
        <w:tab/>
      </w:r>
      <w:r>
        <w:rPr>
          <w:rFonts w:ascii="Calibri" w:eastAsia="Calibri" w:hAnsi="Calibri"/>
          <w:b/>
          <w:color w:val="000000"/>
          <w:sz w:val="24"/>
        </w:rPr>
        <w:t xml:space="preserve"> w Lubiniu </w:t>
      </w:r>
    </w:p>
    <w:p w:rsidR="008B0064" w:rsidRDefault="00841E3C">
      <w:pPr>
        <w:autoSpaceDE w:val="0"/>
        <w:autoSpaceDN w:val="0"/>
        <w:spacing w:before="922" w:after="0" w:line="192" w:lineRule="auto"/>
        <w:ind w:right="4388"/>
        <w:jc w:val="right"/>
      </w:pPr>
      <w:r>
        <w:rPr>
          <w:rFonts w:ascii="Calibri" w:eastAsia="Calibri" w:hAnsi="Calibri"/>
          <w:b/>
          <w:color w:val="000000"/>
          <w:w w:val="101"/>
          <w:sz w:val="24"/>
        </w:rPr>
        <w:t>OŚWIADCZENIE</w:t>
      </w:r>
    </w:p>
    <w:p w:rsidR="008B0064" w:rsidRDefault="00841E3C">
      <w:pPr>
        <w:autoSpaceDE w:val="0"/>
        <w:autoSpaceDN w:val="0"/>
        <w:spacing w:before="648" w:after="0" w:line="197" w:lineRule="auto"/>
        <w:ind w:left="116"/>
      </w:pPr>
      <w:r>
        <w:rPr>
          <w:rFonts w:ascii="Calibri" w:eastAsia="Calibri" w:hAnsi="Calibri"/>
          <w:color w:val="000000"/>
          <w:sz w:val="24"/>
        </w:rPr>
        <w:t xml:space="preserve">Świadoma/y ** odpowiedzialności karnej za złożenie fałszywego oświadczenia, </w:t>
      </w:r>
    </w:p>
    <w:p w:rsidR="008B0064" w:rsidRDefault="00841E3C">
      <w:pPr>
        <w:autoSpaceDE w:val="0"/>
        <w:autoSpaceDN w:val="0"/>
        <w:spacing w:before="200" w:after="0" w:line="197" w:lineRule="auto"/>
        <w:ind w:left="116"/>
      </w:pPr>
      <w:r>
        <w:rPr>
          <w:rFonts w:ascii="Calibri" w:eastAsia="Calibri" w:hAnsi="Calibri"/>
          <w:color w:val="000000"/>
          <w:sz w:val="24"/>
        </w:rPr>
        <w:t xml:space="preserve">oświadczam, że rodzeństwo: </w:t>
      </w:r>
    </w:p>
    <w:p w:rsidR="008B0064" w:rsidRDefault="00841E3C">
      <w:pPr>
        <w:autoSpaceDE w:val="0"/>
        <w:autoSpaceDN w:val="0"/>
        <w:spacing w:before="202" w:after="0" w:line="197" w:lineRule="auto"/>
        <w:ind w:left="116"/>
      </w:pPr>
      <w:r>
        <w:rPr>
          <w:rFonts w:ascii="Calibri" w:eastAsia="Calibri" w:hAnsi="Calibri"/>
          <w:i/>
          <w:color w:val="000000"/>
          <w:sz w:val="24"/>
        </w:rPr>
        <w:t xml:space="preserve">Imię i nazwisko dziecka. . . . . . . . . . . . . . . . . . . . . . . . . . . . . . . . . . . . . . . . . . . . . . . . . . . . . . </w:t>
      </w:r>
    </w:p>
    <w:p w:rsidR="008B0064" w:rsidRDefault="00841E3C">
      <w:pPr>
        <w:autoSpaceDE w:val="0"/>
        <w:autoSpaceDN w:val="0"/>
        <w:spacing w:before="348" w:after="636" w:line="197" w:lineRule="auto"/>
        <w:ind w:left="116"/>
      </w:pPr>
      <w:r>
        <w:rPr>
          <w:rFonts w:ascii="Calibri" w:eastAsia="Calibri" w:hAnsi="Calibri"/>
          <w:color w:val="000000"/>
          <w:sz w:val="24"/>
        </w:rPr>
        <w:t>spełnia obowiązek s</w:t>
      </w:r>
      <w:r>
        <w:rPr>
          <w:rFonts w:ascii="Calibri" w:eastAsia="Calibri" w:hAnsi="Calibri"/>
          <w:color w:val="000000"/>
          <w:sz w:val="24"/>
        </w:rPr>
        <w:t xml:space="preserve">zkolny w Zespole Szkół i Placówek Oświatowych w Lubiniu. </w:t>
      </w:r>
    </w:p>
    <w:p w:rsidR="008B0064" w:rsidRDefault="008B0064">
      <w:pPr>
        <w:sectPr w:rsidR="008B0064">
          <w:type w:val="continuous"/>
          <w:pgSz w:w="11906" w:h="16838"/>
          <w:pgMar w:top="724" w:right="744" w:bottom="776" w:left="1416" w:header="720" w:footer="720" w:gutter="0"/>
          <w:cols w:space="720" w:equalWidth="0">
            <w:col w:w="9746" w:space="0"/>
          </w:cols>
          <w:docGrid w:linePitch="360"/>
        </w:sectPr>
      </w:pPr>
    </w:p>
    <w:p w:rsidR="008B0064" w:rsidRDefault="00841E3C">
      <w:pPr>
        <w:autoSpaceDE w:val="0"/>
        <w:autoSpaceDN w:val="0"/>
        <w:spacing w:after="0" w:line="274" w:lineRule="auto"/>
        <w:ind w:right="1008"/>
        <w:jc w:val="center"/>
      </w:pPr>
      <w:r>
        <w:rPr>
          <w:rFonts w:ascii="Calibri" w:eastAsia="Calibri" w:hAnsi="Calibri"/>
          <w:color w:val="000000"/>
          <w:sz w:val="24"/>
        </w:rPr>
        <w:t xml:space="preserve">Data przyjęcia oświadczenia </w:t>
      </w:r>
      <w:r>
        <w:br/>
      </w: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…………………………………………………………… </w:t>
      </w:r>
    </w:p>
    <w:p w:rsidR="008B0064" w:rsidRDefault="008B0064">
      <w:pPr>
        <w:sectPr w:rsidR="008B0064">
          <w:type w:val="continuous"/>
          <w:pgSz w:w="11906" w:h="16838"/>
          <w:pgMar w:top="724" w:right="744" w:bottom="776" w:left="1416" w:header="720" w:footer="720" w:gutter="0"/>
          <w:cols w:num="2" w:space="720" w:equalWidth="0">
            <w:col w:w="4296" w:space="0"/>
            <w:col w:w="5450" w:space="0"/>
          </w:cols>
          <w:docGrid w:linePitch="360"/>
        </w:sectPr>
      </w:pPr>
    </w:p>
    <w:p w:rsidR="008B0064" w:rsidRDefault="00841E3C">
      <w:pPr>
        <w:tabs>
          <w:tab w:val="left" w:pos="1138"/>
        </w:tabs>
        <w:autoSpaceDE w:val="0"/>
        <w:autoSpaceDN w:val="0"/>
        <w:spacing w:after="272" w:line="274" w:lineRule="auto"/>
        <w:ind w:left="1076" w:right="1152"/>
      </w:pPr>
      <w:r>
        <w:rPr>
          <w:rFonts w:ascii="Calibri" w:eastAsia="Calibri" w:hAnsi="Calibri"/>
          <w:color w:val="000000"/>
          <w:sz w:val="24"/>
        </w:rPr>
        <w:t xml:space="preserve">Podpis osoby składającej </w:t>
      </w:r>
      <w:r>
        <w:br/>
      </w:r>
      <w:r>
        <w:rPr>
          <w:rFonts w:ascii="Calibri" w:eastAsia="Calibri" w:hAnsi="Calibri"/>
          <w:color w:val="000000"/>
          <w:sz w:val="20"/>
        </w:rPr>
        <w:t xml:space="preserve"> ………………………………………</w:t>
      </w:r>
      <w:r>
        <w:rPr>
          <w:rFonts w:ascii="Calibri" w:eastAsia="Calibri" w:hAnsi="Calibri"/>
          <w:color w:val="000000"/>
          <w:sz w:val="20"/>
        </w:rPr>
        <w:t xml:space="preserve">……………….. </w:t>
      </w:r>
    </w:p>
    <w:p w:rsidR="008B0064" w:rsidRDefault="008B0064">
      <w:pPr>
        <w:sectPr w:rsidR="008B0064">
          <w:type w:val="nextColumn"/>
          <w:pgSz w:w="11906" w:h="16838"/>
          <w:pgMar w:top="724" w:right="744" w:bottom="776" w:left="1416" w:header="720" w:footer="720" w:gutter="0"/>
          <w:cols w:num="2" w:space="720" w:equalWidth="0">
            <w:col w:w="4296" w:space="0"/>
            <w:col w:w="5450" w:space="0"/>
          </w:cols>
          <w:docGrid w:linePitch="360"/>
        </w:sectPr>
      </w:pPr>
    </w:p>
    <w:p w:rsidR="008B0064" w:rsidRDefault="00841E3C">
      <w:pPr>
        <w:autoSpaceDE w:val="0"/>
        <w:autoSpaceDN w:val="0"/>
        <w:spacing w:before="44" w:after="0" w:line="276" w:lineRule="exact"/>
        <w:ind w:right="720" w:firstLine="466"/>
      </w:pPr>
      <w:r>
        <w:rPr>
          <w:rFonts w:ascii="Times New Roman" w:eastAsia="Times New Roman" w:hAnsi="Times New Roman"/>
          <w:color w:val="000000"/>
          <w:sz w:val="24"/>
        </w:rPr>
        <w:t xml:space="preserve"> Oświadczam, że zapoznałam/em się z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Klauzulą informacyjną o przetwarzaniu danych osobowych dla rodziców / opiekunów prawnych i uczniów w Zespole Szkół i Placówek Oświatowych w Lubiniu. </w:t>
      </w:r>
      <w:r>
        <w:rPr>
          <w:rFonts w:ascii="Times New Roman" w:eastAsia="Times New Roman" w:hAnsi="Times New Roman"/>
          <w:color w:val="000000"/>
          <w:sz w:val="24"/>
        </w:rPr>
        <w:t xml:space="preserve">Klauzula zamieszczona jest w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REGULAMINIE REKRUTACJI  DO KLASY PIERWSZEJ SZKOŁY PODSTAWOWEJ  IM. ADAMA MICKIEWICZA W LUBINIU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oraz na stronie internetowej szkoły </w:t>
      </w:r>
      <w:hyperlink r:id="rId6" w:history="1">
        <w:r>
          <w:rPr>
            <w:rFonts w:ascii="Times New Roman" w:eastAsia="Times New Roman" w:hAnsi="Times New Roman"/>
            <w:color w:val="0462C1"/>
            <w:u w:val="single"/>
          </w:rPr>
          <w:t>www.zslubin.edu.pl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– Ochrona danych osobowych</w:t>
      </w:r>
    </w:p>
    <w:p w:rsidR="008B0064" w:rsidRDefault="00841E3C">
      <w:pPr>
        <w:autoSpaceDE w:val="0"/>
        <w:autoSpaceDN w:val="0"/>
        <w:spacing w:before="334" w:after="0" w:line="197" w:lineRule="auto"/>
      </w:pPr>
      <w:r>
        <w:rPr>
          <w:rFonts w:ascii="Calibri" w:eastAsia="Calibri" w:hAnsi="Calibri"/>
          <w:color w:val="000000"/>
          <w:sz w:val="24"/>
        </w:rPr>
        <w:t xml:space="preserve">................................                          ………………………                   ………………………. </w:t>
      </w:r>
    </w:p>
    <w:p w:rsidR="008B0064" w:rsidRDefault="00841E3C">
      <w:pPr>
        <w:autoSpaceDE w:val="0"/>
        <w:autoSpaceDN w:val="0"/>
        <w:spacing w:before="46" w:after="0" w:line="197" w:lineRule="auto"/>
      </w:pPr>
      <w:r>
        <w:rPr>
          <w:rFonts w:ascii="Calibri" w:eastAsia="Calibri" w:hAnsi="Calibri"/>
          <w:color w:val="000000"/>
        </w:rPr>
        <w:t xml:space="preserve"> (miejscowość i data)                                 (podpis matki                            (podpis ojca) </w:t>
      </w:r>
    </w:p>
    <w:p w:rsidR="008B0064" w:rsidRDefault="00841E3C">
      <w:pPr>
        <w:autoSpaceDE w:val="0"/>
        <w:autoSpaceDN w:val="0"/>
        <w:spacing w:before="390" w:after="0" w:line="197" w:lineRule="auto"/>
      </w:pPr>
      <w:r>
        <w:rPr>
          <w:rFonts w:ascii="Calibri" w:eastAsia="Calibri" w:hAnsi="Calibri"/>
          <w:color w:val="000000"/>
          <w:sz w:val="24"/>
        </w:rPr>
        <w:t xml:space="preserve">**  niepotrzebne skreślić </w:t>
      </w:r>
    </w:p>
    <w:sectPr w:rsidR="008B0064" w:rsidSect="00034616">
      <w:type w:val="continuous"/>
      <w:pgSz w:w="11906" w:h="16838"/>
      <w:pgMar w:top="724" w:right="744" w:bottom="776" w:left="1416" w:header="720" w:footer="720" w:gutter="0"/>
      <w:cols w:space="720" w:equalWidth="0">
        <w:col w:w="974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41E3C"/>
    <w:rsid w:val="008B006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0939"/>
  <w14:defaultImageDpi w14:val="300"/>
  <w15:docId w15:val="{AAF91201-B7B5-419D-93CB-233966E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lubin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CD5AB-8B8A-404D-922C-74D46506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2023-01-26T08:46:00Z</dcterms:modified>
  <cp:category/>
</cp:coreProperties>
</file>