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BD" w:rsidRDefault="00B00EBD">
      <w:pPr>
        <w:autoSpaceDE w:val="0"/>
        <w:autoSpaceDN w:val="0"/>
        <w:spacing w:after="602" w:line="220" w:lineRule="exact"/>
      </w:pPr>
    </w:p>
    <w:p w:rsidR="00B00EBD" w:rsidRDefault="00D7140C">
      <w:pPr>
        <w:tabs>
          <w:tab w:val="left" w:pos="7128"/>
          <w:tab w:val="left" w:pos="7200"/>
          <w:tab w:val="left" w:pos="7240"/>
        </w:tabs>
        <w:autoSpaceDE w:val="0"/>
        <w:autoSpaceDN w:val="0"/>
        <w:spacing w:after="0" w:line="245" w:lineRule="auto"/>
        <w:ind w:left="6910"/>
      </w:pPr>
      <w:r>
        <w:tab/>
      </w:r>
      <w:r>
        <w:rPr>
          <w:rFonts w:ascii="Calibri" w:eastAsia="Calibri" w:hAnsi="Calibri"/>
          <w:i/>
          <w:color w:val="000000"/>
          <w:sz w:val="16"/>
        </w:rPr>
        <w:t xml:space="preserve"> Załącznik  nr 4 do      </w:t>
      </w:r>
      <w:r>
        <w:br/>
      </w:r>
      <w:r>
        <w:tab/>
      </w:r>
      <w:r>
        <w:rPr>
          <w:rFonts w:ascii="Calibri" w:eastAsia="Calibri" w:hAnsi="Calibri"/>
          <w:i/>
          <w:color w:val="000000"/>
          <w:sz w:val="16"/>
        </w:rPr>
        <w:t xml:space="preserve"> Regulaminu  Rekrutacji  </w:t>
      </w:r>
      <w:r>
        <w:br/>
      </w:r>
      <w:r>
        <w:tab/>
      </w:r>
      <w:r>
        <w:rPr>
          <w:rFonts w:ascii="Calibri" w:eastAsia="Calibri" w:hAnsi="Calibri"/>
          <w:i/>
          <w:color w:val="000000"/>
          <w:sz w:val="16"/>
        </w:rPr>
        <w:t xml:space="preserve"> do klasy  pierwszej                                       </w:t>
      </w:r>
      <w:r>
        <w:br/>
      </w:r>
      <w:r>
        <w:rPr>
          <w:rFonts w:ascii="Calibri" w:eastAsia="Calibri" w:hAnsi="Calibri"/>
          <w:i/>
          <w:color w:val="000000"/>
          <w:sz w:val="16"/>
        </w:rPr>
        <w:t xml:space="preserve"> Szkoły Podstawowej w Lubiniu  </w:t>
      </w:r>
      <w:r>
        <w:br/>
      </w:r>
      <w:r>
        <w:tab/>
      </w:r>
      <w:r>
        <w:rPr>
          <w:rFonts w:ascii="Calibri" w:eastAsia="Calibri" w:hAnsi="Calibri"/>
          <w:i/>
          <w:color w:val="000000"/>
          <w:sz w:val="16"/>
        </w:rPr>
        <w:t xml:space="preserve"> Rok szkolny 2023/2024</w:t>
      </w:r>
      <w:bookmarkStart w:id="0" w:name="_GoBack"/>
      <w:bookmarkEnd w:id="0"/>
      <w:r>
        <w:rPr>
          <w:rFonts w:ascii="Calibri" w:eastAsia="Calibri" w:hAnsi="Calibri"/>
          <w:i/>
          <w:color w:val="000000"/>
          <w:sz w:val="16"/>
        </w:rPr>
        <w:t xml:space="preserve"> </w:t>
      </w:r>
    </w:p>
    <w:p w:rsidR="00B00EBD" w:rsidRDefault="00D7140C">
      <w:pPr>
        <w:autoSpaceDE w:val="0"/>
        <w:autoSpaceDN w:val="0"/>
        <w:spacing w:before="642" w:after="44" w:line="197" w:lineRule="auto"/>
        <w:ind w:right="746"/>
        <w:jc w:val="right"/>
      </w:pPr>
      <w:r>
        <w:rPr>
          <w:rFonts w:ascii="Calibri" w:eastAsia="Calibri" w:hAnsi="Calibri"/>
          <w:color w:val="000000"/>
          <w:sz w:val="24"/>
        </w:rPr>
        <w:t xml:space="preserve"> . . . . . . . . . . . . . . . .   dnia . . . . . . . . . . .  </w:t>
      </w:r>
    </w:p>
    <w:p w:rsidR="00B00EBD" w:rsidRDefault="00B00EBD">
      <w:pPr>
        <w:sectPr w:rsidR="00B00EBD">
          <w:pgSz w:w="11906" w:h="16838"/>
          <w:pgMar w:top="822" w:right="576" w:bottom="794" w:left="1416" w:header="720" w:footer="720" w:gutter="0"/>
          <w:cols w:space="720" w:equalWidth="0">
            <w:col w:w="9914" w:space="0"/>
          </w:cols>
          <w:docGrid w:linePitch="360"/>
        </w:sectPr>
      </w:pPr>
    </w:p>
    <w:p w:rsidR="00B00EBD" w:rsidRDefault="00D7140C">
      <w:pPr>
        <w:autoSpaceDE w:val="0"/>
        <w:autoSpaceDN w:val="0"/>
        <w:spacing w:after="0" w:line="245" w:lineRule="auto"/>
        <w:ind w:left="116" w:right="1584"/>
      </w:pPr>
      <w:r>
        <w:rPr>
          <w:rFonts w:ascii="Calibri" w:eastAsia="Calibri" w:hAnsi="Calibri"/>
          <w:color w:val="000000"/>
          <w:sz w:val="20"/>
        </w:rPr>
        <w:t xml:space="preserve">. . . . . . . . . . . . . . . . . . . . . . . . . . . . . . . . . . . . (Nazwisko i imiona rodzica) </w:t>
      </w:r>
    </w:p>
    <w:p w:rsidR="00B00EBD" w:rsidRDefault="00B00EBD">
      <w:pPr>
        <w:sectPr w:rsidR="00B00EBD">
          <w:type w:val="continuous"/>
          <w:pgSz w:w="11906" w:h="16838"/>
          <w:pgMar w:top="822" w:right="576" w:bottom="794" w:left="1416" w:header="720" w:footer="720" w:gutter="0"/>
          <w:cols w:num="2" w:space="720" w:equalWidth="0">
            <w:col w:w="5188" w:space="0"/>
            <w:col w:w="4726" w:space="0"/>
          </w:cols>
          <w:docGrid w:linePitch="360"/>
        </w:sectPr>
      </w:pPr>
    </w:p>
    <w:p w:rsidR="00B00EBD" w:rsidRDefault="00D7140C">
      <w:pPr>
        <w:autoSpaceDE w:val="0"/>
        <w:autoSpaceDN w:val="0"/>
        <w:spacing w:after="532" w:line="197" w:lineRule="auto"/>
        <w:ind w:right="1438"/>
        <w:jc w:val="right"/>
      </w:pPr>
      <w:r>
        <w:rPr>
          <w:rFonts w:ascii="Calibri" w:eastAsia="Calibri" w:hAnsi="Calibri"/>
          <w:color w:val="000000"/>
          <w:sz w:val="20"/>
        </w:rPr>
        <w:t xml:space="preserve">(miejscowość, data) </w:t>
      </w:r>
    </w:p>
    <w:p w:rsidR="00B00EBD" w:rsidRDefault="00B00EBD">
      <w:pPr>
        <w:sectPr w:rsidR="00B00EBD">
          <w:type w:val="nextColumn"/>
          <w:pgSz w:w="11906" w:h="16838"/>
          <w:pgMar w:top="822" w:right="576" w:bottom="794" w:left="1416" w:header="720" w:footer="720" w:gutter="0"/>
          <w:cols w:num="2" w:space="720" w:equalWidth="0">
            <w:col w:w="5188" w:space="0"/>
            <w:col w:w="4726" w:space="0"/>
          </w:cols>
          <w:docGrid w:linePitch="360"/>
        </w:sectPr>
      </w:pPr>
    </w:p>
    <w:p w:rsidR="00B00EBD" w:rsidRDefault="00D7140C">
      <w:pPr>
        <w:tabs>
          <w:tab w:val="left" w:pos="1056"/>
          <w:tab w:val="left" w:pos="1242"/>
        </w:tabs>
        <w:autoSpaceDE w:val="0"/>
        <w:autoSpaceDN w:val="0"/>
        <w:spacing w:after="0" w:line="245" w:lineRule="auto"/>
        <w:ind w:left="116" w:right="6336"/>
      </w:pPr>
      <w:r>
        <w:rPr>
          <w:rFonts w:ascii="Calibri" w:eastAsia="Calibri" w:hAnsi="Calibri"/>
          <w:color w:val="000000"/>
          <w:sz w:val="20"/>
        </w:rPr>
        <w:t xml:space="preserve">. . . . . . . . . . </w:t>
      </w:r>
      <w:r>
        <w:rPr>
          <w:rFonts w:ascii="Calibri" w:eastAsia="Calibri" w:hAnsi="Calibri"/>
          <w:color w:val="000000"/>
          <w:sz w:val="20"/>
        </w:rPr>
        <w:t xml:space="preserve">. . . . . . . . . . . . . . . . . . . . . . . . . . </w:t>
      </w:r>
      <w:r>
        <w:br/>
      </w:r>
      <w:r>
        <w:tab/>
      </w:r>
      <w:r>
        <w:rPr>
          <w:rFonts w:ascii="Calibri" w:eastAsia="Calibri" w:hAnsi="Calibri"/>
          <w:color w:val="000000"/>
          <w:sz w:val="20"/>
        </w:rPr>
        <w:t xml:space="preserve">(numer dowodu </w:t>
      </w:r>
      <w:r>
        <w:br/>
      </w:r>
      <w:r>
        <w:tab/>
      </w:r>
      <w:r>
        <w:rPr>
          <w:rFonts w:ascii="Calibri" w:eastAsia="Calibri" w:hAnsi="Calibri"/>
          <w:color w:val="000000"/>
          <w:sz w:val="20"/>
        </w:rPr>
        <w:t xml:space="preserve">osobistego) </w:t>
      </w:r>
    </w:p>
    <w:p w:rsidR="00B00EBD" w:rsidRDefault="00D7140C">
      <w:pPr>
        <w:tabs>
          <w:tab w:val="left" w:pos="900"/>
        </w:tabs>
        <w:autoSpaceDE w:val="0"/>
        <w:autoSpaceDN w:val="0"/>
        <w:spacing w:before="300" w:after="0" w:line="245" w:lineRule="auto"/>
        <w:ind w:left="116" w:right="6336"/>
      </w:pPr>
      <w:r>
        <w:rPr>
          <w:rFonts w:ascii="Calibri" w:eastAsia="Calibri" w:hAnsi="Calibri"/>
          <w:color w:val="000000"/>
          <w:sz w:val="20"/>
        </w:rPr>
        <w:t xml:space="preserve">. . . . . . . . . . . . . . . . . . . . . . . . . . . . . . . . . . . . </w:t>
      </w:r>
      <w:r>
        <w:br/>
      </w:r>
      <w:r>
        <w:tab/>
      </w:r>
      <w:r>
        <w:rPr>
          <w:rFonts w:ascii="Calibri" w:eastAsia="Calibri" w:hAnsi="Calibri"/>
          <w:color w:val="000000"/>
          <w:sz w:val="20"/>
        </w:rPr>
        <w:t xml:space="preserve">(telefon kontaktowy) </w:t>
      </w:r>
    </w:p>
    <w:p w:rsidR="00B00EBD" w:rsidRDefault="00D7140C">
      <w:pPr>
        <w:tabs>
          <w:tab w:val="left" w:pos="6252"/>
          <w:tab w:val="left" w:pos="6284"/>
        </w:tabs>
        <w:autoSpaceDE w:val="0"/>
        <w:autoSpaceDN w:val="0"/>
        <w:spacing w:before="1182" w:after="0" w:line="245" w:lineRule="auto"/>
        <w:ind w:left="4420" w:right="720"/>
      </w:pPr>
      <w:r>
        <w:tab/>
      </w:r>
      <w:r>
        <w:rPr>
          <w:rFonts w:ascii="Calibri" w:eastAsia="Calibri" w:hAnsi="Calibri"/>
          <w:b/>
          <w:color w:val="000000"/>
          <w:sz w:val="28"/>
        </w:rPr>
        <w:t xml:space="preserve"> Dyrektor  </w:t>
      </w:r>
      <w:r>
        <w:br/>
      </w:r>
      <w:r>
        <w:rPr>
          <w:rFonts w:ascii="Calibri" w:eastAsia="Calibri" w:hAnsi="Calibri"/>
          <w:b/>
          <w:color w:val="000000"/>
          <w:sz w:val="28"/>
        </w:rPr>
        <w:t xml:space="preserve"> Zespołu Szkół i Placówek Oświatowych </w:t>
      </w:r>
      <w:r>
        <w:br/>
      </w:r>
      <w:r>
        <w:tab/>
      </w:r>
      <w:r>
        <w:rPr>
          <w:rFonts w:ascii="Calibri" w:eastAsia="Calibri" w:hAnsi="Calibri"/>
          <w:b/>
          <w:color w:val="000000"/>
          <w:sz w:val="28"/>
        </w:rPr>
        <w:t xml:space="preserve"> w Lubiniu </w:t>
      </w:r>
    </w:p>
    <w:p w:rsidR="00B00EBD" w:rsidRDefault="00D7140C">
      <w:pPr>
        <w:autoSpaceDE w:val="0"/>
        <w:autoSpaceDN w:val="0"/>
        <w:spacing w:before="628" w:after="0" w:line="192" w:lineRule="auto"/>
        <w:ind w:right="4572"/>
        <w:jc w:val="right"/>
      </w:pPr>
      <w:r>
        <w:rPr>
          <w:rFonts w:ascii="Calibri" w:eastAsia="Calibri" w:hAnsi="Calibri"/>
          <w:color w:val="000000"/>
          <w:w w:val="101"/>
          <w:sz w:val="24"/>
        </w:rPr>
        <w:t>OŚWIADCZENIE</w:t>
      </w:r>
    </w:p>
    <w:p w:rsidR="00B00EBD" w:rsidRDefault="00D7140C">
      <w:pPr>
        <w:autoSpaceDE w:val="0"/>
        <w:autoSpaceDN w:val="0"/>
        <w:spacing w:before="550" w:after="0" w:line="245" w:lineRule="auto"/>
        <w:ind w:left="116" w:right="2016"/>
      </w:pPr>
      <w:r>
        <w:rPr>
          <w:rFonts w:ascii="Calibri" w:eastAsia="Calibri" w:hAnsi="Calibri"/>
          <w:color w:val="000000"/>
          <w:sz w:val="24"/>
        </w:rPr>
        <w:t xml:space="preserve">Świadoma/y ** odpowiedzialności karnej za złożenie fałszywego oświadczenia, oświadczam, że w obwodzie szkoły zamieszkują krewni kandydata </w:t>
      </w:r>
    </w:p>
    <w:p w:rsidR="00B00EBD" w:rsidRDefault="00D7140C">
      <w:pPr>
        <w:autoSpaceDE w:val="0"/>
        <w:autoSpaceDN w:val="0"/>
        <w:spacing w:before="190" w:after="0" w:line="197" w:lineRule="auto"/>
        <w:ind w:left="116"/>
      </w:pPr>
      <w:r>
        <w:rPr>
          <w:rFonts w:ascii="Calibri" w:eastAsia="Calibri" w:hAnsi="Calibri"/>
          <w:i/>
          <w:color w:val="000000"/>
          <w:sz w:val="24"/>
        </w:rPr>
        <w:t>Imię i nazwisko dziecka. . . . . . . . . . . . . . . . . . . . . . . . . . . . . . . . . . . . . . . . . . . . . . .</w:t>
      </w:r>
      <w:r>
        <w:rPr>
          <w:rFonts w:ascii="Calibri" w:eastAsia="Calibri" w:hAnsi="Calibri"/>
          <w:i/>
          <w:color w:val="000000"/>
          <w:sz w:val="24"/>
        </w:rPr>
        <w:t xml:space="preserve"> . . . . . . . </w:t>
      </w:r>
    </w:p>
    <w:p w:rsidR="00B00EBD" w:rsidRDefault="00D7140C">
      <w:pPr>
        <w:autoSpaceDE w:val="0"/>
        <w:autoSpaceDN w:val="0"/>
        <w:spacing w:before="350" w:after="0" w:line="197" w:lineRule="auto"/>
        <w:ind w:left="116"/>
      </w:pPr>
      <w:r>
        <w:rPr>
          <w:rFonts w:ascii="Calibri" w:eastAsia="Calibri" w:hAnsi="Calibri"/>
          <w:color w:val="000000"/>
          <w:sz w:val="24"/>
        </w:rPr>
        <w:t xml:space="preserve">wspierający rodziców w zapewnieniu należytej opieki. </w:t>
      </w:r>
    </w:p>
    <w:p w:rsidR="00B00EBD" w:rsidRDefault="00D7140C">
      <w:pPr>
        <w:autoSpaceDE w:val="0"/>
        <w:autoSpaceDN w:val="0"/>
        <w:spacing w:before="356" w:after="0" w:line="197" w:lineRule="auto"/>
        <w:ind w:left="110"/>
      </w:pPr>
      <w:r>
        <w:rPr>
          <w:rFonts w:ascii="Calibri" w:eastAsia="Calibri" w:hAnsi="Calibri"/>
          <w:color w:val="000000"/>
          <w:sz w:val="24"/>
        </w:rPr>
        <w:t xml:space="preserve"> Data przyjęcia oświadczenia                         Podpis osoby składającej oświadczenie </w:t>
      </w:r>
    </w:p>
    <w:p w:rsidR="00B00EBD" w:rsidRDefault="00D7140C">
      <w:pPr>
        <w:tabs>
          <w:tab w:val="left" w:pos="5236"/>
        </w:tabs>
        <w:autoSpaceDE w:val="0"/>
        <w:autoSpaceDN w:val="0"/>
        <w:spacing w:before="350" w:after="0" w:line="194" w:lineRule="auto"/>
        <w:ind w:left="170"/>
      </w:pPr>
      <w:r>
        <w:rPr>
          <w:rFonts w:ascii="Calibri" w:eastAsia="Calibri" w:hAnsi="Calibri"/>
          <w:color w:val="000000"/>
          <w:sz w:val="20"/>
        </w:rPr>
        <w:t xml:space="preserve">………………………………………………………. </w:t>
      </w:r>
      <w:r>
        <w:tab/>
      </w:r>
      <w:r>
        <w:rPr>
          <w:rFonts w:ascii="Calibri" w:eastAsia="Calibri" w:hAnsi="Calibri"/>
          <w:color w:val="000000"/>
          <w:sz w:val="20"/>
        </w:rPr>
        <w:t xml:space="preserve">…………………………………………………….. </w:t>
      </w:r>
    </w:p>
    <w:p w:rsidR="00B00EBD" w:rsidRDefault="00D7140C">
      <w:pPr>
        <w:autoSpaceDE w:val="0"/>
        <w:autoSpaceDN w:val="0"/>
        <w:spacing w:before="316" w:after="0" w:line="276" w:lineRule="exact"/>
        <w:ind w:right="864" w:firstLine="466"/>
      </w:pPr>
      <w:r>
        <w:rPr>
          <w:rFonts w:ascii="Times New Roman" w:eastAsia="Times New Roman" w:hAnsi="Times New Roman"/>
          <w:color w:val="000000"/>
          <w:sz w:val="24"/>
        </w:rPr>
        <w:t xml:space="preserve"> Oświadczam, że zapoznałam/em się z </w:t>
      </w:r>
      <w:r>
        <w:rPr>
          <w:rFonts w:ascii="Times New Roman,Bold" w:eastAsia="Times New Roman,Bold" w:hAnsi="Times New Roman,Bold"/>
          <w:b/>
          <w:color w:val="000000"/>
          <w:sz w:val="24"/>
        </w:rPr>
        <w:t>Klauzulą i</w:t>
      </w: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nformacyjną o przetwarzaniu danych osobowych dla rodziców / opiekunów prawnych i uczniów w Zespole Szkół i Placówek Oświatowych w Lubiniu. </w:t>
      </w:r>
      <w:r>
        <w:rPr>
          <w:rFonts w:ascii="Times New Roman" w:eastAsia="Times New Roman" w:hAnsi="Times New Roman"/>
          <w:color w:val="000000"/>
          <w:sz w:val="24"/>
        </w:rPr>
        <w:t xml:space="preserve">Klauzula zamieszczona jest w </w:t>
      </w: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REGULAMINIE REKRUTACJI  DO KLASY PIERWSZEJ SZKOŁY PODSTAWOWEJ  IM. ADAMA </w:t>
      </w: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MICKIEWICZA W LUBINIU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oraz na stronie internetowej szkoły </w:t>
      </w:r>
      <w:hyperlink r:id="rId6" w:history="1">
        <w:r>
          <w:rPr>
            <w:rFonts w:ascii="Times New Roman" w:eastAsia="Times New Roman" w:hAnsi="Times New Roman"/>
            <w:color w:val="0462C1"/>
            <w:u w:val="single"/>
          </w:rPr>
          <w:t>www.zslubin.edu.pl</w:t>
        </w:r>
      </w:hyperlink>
      <w:r>
        <w:rPr>
          <w:rFonts w:ascii="Times New Roman" w:eastAsia="Times New Roman" w:hAnsi="Times New Roman"/>
          <w:color w:val="000000"/>
          <w:sz w:val="24"/>
        </w:rPr>
        <w:t xml:space="preserve"> – Ochrona danych osobowych</w:t>
      </w:r>
    </w:p>
    <w:p w:rsidR="00B00EBD" w:rsidRDefault="00D7140C">
      <w:pPr>
        <w:autoSpaceDE w:val="0"/>
        <w:autoSpaceDN w:val="0"/>
        <w:spacing w:before="336" w:after="0" w:line="245" w:lineRule="auto"/>
        <w:ind w:right="2304"/>
      </w:pPr>
      <w:r>
        <w:rPr>
          <w:rFonts w:ascii="Calibri" w:eastAsia="Calibri" w:hAnsi="Calibri"/>
          <w:color w:val="000000"/>
          <w:sz w:val="24"/>
        </w:rPr>
        <w:t xml:space="preserve">................................                          ………………………                   ………………………. </w:t>
      </w:r>
      <w:r>
        <w:rPr>
          <w:rFonts w:ascii="Calibri" w:eastAsia="Calibri" w:hAnsi="Calibri"/>
          <w:color w:val="000000"/>
        </w:rPr>
        <w:t xml:space="preserve"> (miejscowo</w:t>
      </w:r>
      <w:r>
        <w:rPr>
          <w:rFonts w:ascii="Calibri" w:eastAsia="Calibri" w:hAnsi="Calibri"/>
          <w:color w:val="000000"/>
        </w:rPr>
        <w:t xml:space="preserve">ść i data)                                 (podpis matki                            (podpis ojca) </w:t>
      </w:r>
    </w:p>
    <w:p w:rsidR="00B00EBD" w:rsidRDefault="00D7140C">
      <w:pPr>
        <w:autoSpaceDE w:val="0"/>
        <w:autoSpaceDN w:val="0"/>
        <w:spacing w:before="404" w:after="0" w:line="197" w:lineRule="auto"/>
        <w:ind w:left="50"/>
      </w:pPr>
      <w:r>
        <w:rPr>
          <w:rFonts w:ascii="Calibri" w:eastAsia="Calibri" w:hAnsi="Calibri"/>
          <w:color w:val="000000"/>
          <w:sz w:val="24"/>
        </w:rPr>
        <w:t>**  niepotrzebne skreślić</w:t>
      </w:r>
    </w:p>
    <w:sectPr w:rsidR="00B00EBD" w:rsidSect="00034616">
      <w:type w:val="continuous"/>
      <w:pgSz w:w="11906" w:h="16838"/>
      <w:pgMar w:top="822" w:right="576" w:bottom="794" w:left="1416" w:header="720" w:footer="720" w:gutter="0"/>
      <w:cols w:space="720" w:equalWidth="0">
        <w:col w:w="991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00EBD"/>
    <w:rsid w:val="00B47730"/>
    <w:rsid w:val="00CB0664"/>
    <w:rsid w:val="00D7140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604F5"/>
  <w14:defaultImageDpi w14:val="300"/>
  <w15:docId w15:val="{0DC82AEB-6590-48B1-B946-5E372C4C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lubin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666CC7-A1F8-4934-B49C-3BCA07A6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2</cp:revision>
  <dcterms:created xsi:type="dcterms:W3CDTF">2013-12-23T23:15:00Z</dcterms:created>
  <dcterms:modified xsi:type="dcterms:W3CDTF">2023-01-26T08:45:00Z</dcterms:modified>
  <cp:category/>
</cp:coreProperties>
</file>