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91" w:rsidRDefault="00BA3C91">
      <w:pPr>
        <w:autoSpaceDE w:val="0"/>
        <w:autoSpaceDN w:val="0"/>
        <w:spacing w:after="502" w:line="220" w:lineRule="exact"/>
      </w:pPr>
    </w:p>
    <w:p w:rsidR="00BA3C91" w:rsidRDefault="00EC6601">
      <w:pPr>
        <w:tabs>
          <w:tab w:val="left" w:pos="6646"/>
        </w:tabs>
        <w:autoSpaceDE w:val="0"/>
        <w:autoSpaceDN w:val="0"/>
        <w:spacing w:after="0" w:line="245" w:lineRule="auto"/>
        <w:ind w:left="6482" w:right="432"/>
      </w:pPr>
      <w:proofErr w:type="spellStart"/>
      <w:r>
        <w:rPr>
          <w:rFonts w:ascii="Calibri" w:eastAsia="Calibri" w:hAnsi="Calibri"/>
          <w:i/>
          <w:color w:val="000000"/>
          <w:sz w:val="16"/>
        </w:rPr>
        <w:t>Załącznik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nr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3  do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Regulaminu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r>
        <w:br/>
      </w:r>
      <w:proofErr w:type="spellStart"/>
      <w:r>
        <w:rPr>
          <w:rFonts w:ascii="Calibri" w:eastAsia="Calibri" w:hAnsi="Calibri"/>
          <w:i/>
          <w:color w:val="000000"/>
          <w:sz w:val="16"/>
        </w:rPr>
        <w:t>Rekrutacji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dzieci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do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Przedszkola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r>
        <w:br/>
      </w:r>
      <w:proofErr w:type="spellStart"/>
      <w:r>
        <w:rPr>
          <w:rFonts w:ascii="Calibri" w:eastAsia="Calibri" w:hAnsi="Calibri"/>
          <w:i/>
          <w:color w:val="000000"/>
          <w:sz w:val="16"/>
        </w:rPr>
        <w:t>Samorządowego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w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Lubiniu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r>
        <w:br/>
      </w:r>
      <w:proofErr w:type="spellStart"/>
      <w:r>
        <w:rPr>
          <w:rFonts w:ascii="Calibri" w:eastAsia="Calibri" w:hAnsi="Calibri"/>
          <w:i/>
          <w:color w:val="000000"/>
          <w:sz w:val="16"/>
        </w:rPr>
        <w:t>i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Przedszkola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Samorządowego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r>
        <w:br/>
      </w:r>
      <w:r>
        <w:rPr>
          <w:rFonts w:ascii="Calibri" w:eastAsia="Calibri" w:hAnsi="Calibri"/>
          <w:i/>
          <w:color w:val="000000"/>
          <w:sz w:val="16"/>
        </w:rPr>
        <w:t xml:space="preserve">w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Bielewie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bookmarkStart w:id="0" w:name="_GoBack"/>
      <w:bookmarkEnd w:id="0"/>
      <w:proofErr w:type="spellStart"/>
      <w:r>
        <w:rPr>
          <w:rFonts w:ascii="Calibri" w:eastAsia="Calibri" w:hAnsi="Calibri"/>
          <w:i/>
          <w:color w:val="000000"/>
          <w:sz w:val="16"/>
        </w:rPr>
        <w:t>Rok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szkolny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2023/2024 </w:t>
      </w:r>
    </w:p>
    <w:p w:rsidR="00BA3C91" w:rsidRDefault="00EC6601">
      <w:pPr>
        <w:autoSpaceDE w:val="0"/>
        <w:autoSpaceDN w:val="0"/>
        <w:spacing w:before="270" w:after="30" w:line="197" w:lineRule="auto"/>
        <w:ind w:right="20"/>
        <w:jc w:val="right"/>
      </w:pPr>
      <w:r>
        <w:rPr>
          <w:rFonts w:ascii="Calibri" w:eastAsia="Calibri" w:hAnsi="Calibri"/>
          <w:color w:val="000000"/>
        </w:rPr>
        <w:t xml:space="preserve">. . . . . . . . . . . . . . . .   dnia . . . . . . . . . . . . </w:t>
      </w:r>
    </w:p>
    <w:p w:rsidR="00BA3C91" w:rsidRDefault="00BA3C91">
      <w:pPr>
        <w:sectPr w:rsidR="00BA3C91">
          <w:pgSz w:w="11906" w:h="16838"/>
          <w:pgMar w:top="724" w:right="1394" w:bottom="964" w:left="1416" w:header="720" w:footer="720" w:gutter="0"/>
          <w:cols w:space="720" w:equalWidth="0">
            <w:col w:w="9096" w:space="0"/>
          </w:cols>
          <w:docGrid w:linePitch="360"/>
        </w:sectPr>
      </w:pPr>
    </w:p>
    <w:p w:rsidR="00BA3C91" w:rsidRDefault="00EC6601">
      <w:pPr>
        <w:autoSpaceDE w:val="0"/>
        <w:autoSpaceDN w:val="0"/>
        <w:spacing w:after="0" w:line="293" w:lineRule="auto"/>
        <w:ind w:left="116" w:right="1440"/>
      </w:pPr>
      <w:r>
        <w:rPr>
          <w:rFonts w:ascii="Calibri" w:eastAsia="Calibri" w:hAnsi="Calibri"/>
          <w:color w:val="000000"/>
        </w:rPr>
        <w:t xml:space="preserve">. . . . . . . . . . . . . . . . . . . . . . . . . . . . . . . . . . . . </w:t>
      </w:r>
      <w:r>
        <w:rPr>
          <w:rFonts w:ascii="Calibri" w:eastAsia="Calibri" w:hAnsi="Calibri"/>
          <w:color w:val="000000"/>
          <w:sz w:val="16"/>
        </w:rPr>
        <w:t xml:space="preserve">(Nazwisko i imiona matki dziecka) </w:t>
      </w:r>
    </w:p>
    <w:p w:rsidR="00BA3C91" w:rsidRDefault="00BA3C91">
      <w:pPr>
        <w:sectPr w:rsidR="00BA3C91">
          <w:type w:val="continuous"/>
          <w:pgSz w:w="11906" w:h="16838"/>
          <w:pgMar w:top="724" w:right="1394" w:bottom="964" w:left="1416" w:header="720" w:footer="720" w:gutter="0"/>
          <w:cols w:num="2" w:space="720" w:equalWidth="0">
            <w:col w:w="5361" w:space="0"/>
            <w:col w:w="3734" w:space="0"/>
          </w:cols>
          <w:docGrid w:linePitch="360"/>
        </w:sectPr>
      </w:pPr>
    </w:p>
    <w:p w:rsidR="00BA3C91" w:rsidRDefault="00EC6601">
      <w:pPr>
        <w:autoSpaceDE w:val="0"/>
        <w:autoSpaceDN w:val="0"/>
        <w:spacing w:after="768" w:line="199" w:lineRule="auto"/>
        <w:ind w:right="950"/>
        <w:jc w:val="right"/>
      </w:pPr>
      <w:r>
        <w:rPr>
          <w:rFonts w:ascii="Calibri" w:eastAsia="Calibri" w:hAnsi="Calibri"/>
          <w:color w:val="000000"/>
          <w:sz w:val="16"/>
        </w:rPr>
        <w:t xml:space="preserve">(miejscowość, data) </w:t>
      </w:r>
    </w:p>
    <w:p w:rsidR="00BA3C91" w:rsidRDefault="00BA3C91">
      <w:pPr>
        <w:sectPr w:rsidR="00BA3C91">
          <w:type w:val="nextColumn"/>
          <w:pgSz w:w="11906" w:h="16838"/>
          <w:pgMar w:top="724" w:right="1394" w:bottom="964" w:left="1416" w:header="720" w:footer="720" w:gutter="0"/>
          <w:cols w:num="2" w:space="720" w:equalWidth="0">
            <w:col w:w="5361" w:space="0"/>
            <w:col w:w="3734" w:space="0"/>
          </w:cols>
          <w:docGrid w:linePitch="360"/>
        </w:sectPr>
      </w:pPr>
    </w:p>
    <w:p w:rsidR="00BA3C91" w:rsidRDefault="00EC6601">
      <w:pPr>
        <w:autoSpaceDE w:val="0"/>
        <w:autoSpaceDN w:val="0"/>
        <w:spacing w:after="0" w:line="245" w:lineRule="auto"/>
        <w:ind w:left="116" w:right="5184"/>
      </w:pPr>
      <w:r>
        <w:rPr>
          <w:rFonts w:ascii="Calibri" w:eastAsia="Calibri" w:hAnsi="Calibri"/>
          <w:color w:val="000000"/>
        </w:rPr>
        <w:t xml:space="preserve">. . . . . . . . . . . . . . . . . . . . . . . . . . . . . . . . . . . . </w:t>
      </w:r>
      <w:r>
        <w:br/>
      </w:r>
      <w:r>
        <w:rPr>
          <w:rFonts w:ascii="Calibri" w:eastAsia="Calibri" w:hAnsi="Calibri"/>
          <w:color w:val="000000"/>
          <w:sz w:val="16"/>
        </w:rPr>
        <w:t xml:space="preserve">(adres zamieszkania matki dziecka) </w:t>
      </w:r>
    </w:p>
    <w:p w:rsidR="00BA3C91" w:rsidRDefault="00EC6601">
      <w:pPr>
        <w:autoSpaceDE w:val="0"/>
        <w:autoSpaceDN w:val="0"/>
        <w:spacing w:before="400" w:after="0" w:line="245" w:lineRule="auto"/>
        <w:ind w:left="116" w:right="5184"/>
      </w:pPr>
      <w:r>
        <w:rPr>
          <w:rFonts w:ascii="Calibri" w:eastAsia="Calibri" w:hAnsi="Calibri"/>
          <w:color w:val="000000"/>
        </w:rPr>
        <w:t xml:space="preserve">. . . . . . . . . . . . . . . . . . . . . . . . . . . . . . . . . . . . </w:t>
      </w:r>
      <w:r>
        <w:br/>
      </w:r>
      <w:r>
        <w:rPr>
          <w:rFonts w:ascii="Calibri" w:eastAsia="Calibri" w:hAnsi="Calibri"/>
          <w:color w:val="000000"/>
          <w:sz w:val="16"/>
        </w:rPr>
        <w:t xml:space="preserve">(Nazwisko i imiona ojca dziecka) </w:t>
      </w:r>
    </w:p>
    <w:p w:rsidR="00BA3C91" w:rsidRDefault="00EC6601">
      <w:pPr>
        <w:autoSpaceDE w:val="0"/>
        <w:autoSpaceDN w:val="0"/>
        <w:spacing w:before="220" w:after="0" w:line="245" w:lineRule="auto"/>
        <w:ind w:left="116" w:right="5184"/>
      </w:pPr>
      <w:r>
        <w:rPr>
          <w:rFonts w:ascii="Calibri" w:eastAsia="Calibri" w:hAnsi="Calibri"/>
          <w:color w:val="000000"/>
        </w:rPr>
        <w:t xml:space="preserve">. . . . . . . . . . . . . . . . . . . . . . . . . . . . . . . . . . . . </w:t>
      </w:r>
      <w:r>
        <w:br/>
      </w:r>
      <w:r>
        <w:rPr>
          <w:rFonts w:ascii="Calibri" w:eastAsia="Calibri" w:hAnsi="Calibri"/>
          <w:color w:val="000000"/>
          <w:sz w:val="16"/>
        </w:rPr>
        <w:t xml:space="preserve">(adres zamieszkania ojca dziecka) </w:t>
      </w:r>
    </w:p>
    <w:p w:rsidR="00BA3C91" w:rsidRDefault="00EC6601">
      <w:pPr>
        <w:tabs>
          <w:tab w:val="left" w:pos="5830"/>
          <w:tab w:val="left" w:pos="5838"/>
        </w:tabs>
        <w:autoSpaceDE w:val="0"/>
        <w:autoSpaceDN w:val="0"/>
        <w:spacing w:before="834" w:after="0" w:line="245" w:lineRule="auto"/>
        <w:ind w:left="4478" w:right="720"/>
      </w:pPr>
      <w:r>
        <w:tab/>
      </w:r>
      <w:r>
        <w:rPr>
          <w:rFonts w:ascii="Calibri" w:eastAsia="Calibri" w:hAnsi="Calibri"/>
          <w:b/>
          <w:color w:val="000000"/>
          <w:w w:val="98"/>
          <w:sz w:val="24"/>
        </w:rPr>
        <w:t xml:space="preserve"> Dyrektor</w:t>
      </w:r>
      <w:r>
        <w:br/>
      </w:r>
      <w:r>
        <w:rPr>
          <w:rFonts w:ascii="Calibri" w:eastAsia="Calibri" w:hAnsi="Calibri"/>
          <w:b/>
          <w:color w:val="000000"/>
          <w:w w:val="97"/>
          <w:sz w:val="23"/>
        </w:rPr>
        <w:t xml:space="preserve"> Zespołu Szkół i Placówek Oświatowych  </w:t>
      </w:r>
      <w:r>
        <w:br/>
      </w:r>
      <w:r>
        <w:tab/>
      </w:r>
      <w:r>
        <w:rPr>
          <w:rFonts w:ascii="Calibri" w:eastAsia="Calibri" w:hAnsi="Calibri"/>
          <w:b/>
          <w:color w:val="000000"/>
          <w:w w:val="97"/>
          <w:sz w:val="23"/>
        </w:rPr>
        <w:t xml:space="preserve"> w Lubiniu  </w:t>
      </w:r>
    </w:p>
    <w:p w:rsidR="00BA3C91" w:rsidRDefault="00EC6601">
      <w:pPr>
        <w:autoSpaceDE w:val="0"/>
        <w:autoSpaceDN w:val="0"/>
        <w:spacing w:before="1002" w:after="0" w:line="192" w:lineRule="auto"/>
        <w:jc w:val="center"/>
      </w:pPr>
      <w:r>
        <w:rPr>
          <w:rFonts w:ascii="Calibri" w:eastAsia="Calibri" w:hAnsi="Calibri"/>
          <w:b/>
          <w:i/>
          <w:color w:val="000000"/>
          <w:w w:val="101"/>
          <w:sz w:val="24"/>
          <w:u w:val="single"/>
        </w:rPr>
        <w:t>OŚWIADCZENIE</w:t>
      </w:r>
      <w:r>
        <w:rPr>
          <w:rFonts w:ascii="Calibri" w:eastAsia="Calibri" w:hAnsi="Calibri"/>
          <w:b/>
          <w:i/>
          <w:color w:val="000000"/>
          <w:w w:val="101"/>
          <w:sz w:val="24"/>
        </w:rPr>
        <w:t xml:space="preserve"> </w:t>
      </w:r>
    </w:p>
    <w:p w:rsidR="00BA3C91" w:rsidRDefault="00EC6601">
      <w:pPr>
        <w:autoSpaceDE w:val="0"/>
        <w:autoSpaceDN w:val="0"/>
        <w:spacing w:before="932" w:after="0" w:line="197" w:lineRule="auto"/>
        <w:jc w:val="center"/>
      </w:pPr>
      <w:r>
        <w:rPr>
          <w:rFonts w:ascii="Calibri" w:eastAsia="Calibri" w:hAnsi="Calibri"/>
          <w:color w:val="000000"/>
          <w:sz w:val="24"/>
        </w:rPr>
        <w:t xml:space="preserve"> Oświadczam, że moje dziecko…………………………………. w roku szkolnym 2023/2024 </w:t>
      </w:r>
    </w:p>
    <w:p w:rsidR="00BA3C91" w:rsidRDefault="00EC6601">
      <w:pPr>
        <w:autoSpaceDE w:val="0"/>
        <w:autoSpaceDN w:val="0"/>
        <w:spacing w:before="200" w:after="0" w:line="197" w:lineRule="auto"/>
      </w:pPr>
      <w:r>
        <w:rPr>
          <w:rFonts w:ascii="Calibri" w:eastAsia="Calibri" w:hAnsi="Calibri"/>
          <w:color w:val="000000"/>
          <w:sz w:val="24"/>
        </w:rPr>
        <w:t xml:space="preserve">korzystać będzie </w:t>
      </w:r>
      <w:r>
        <w:rPr>
          <w:rFonts w:ascii="Calibri" w:eastAsia="Calibri" w:hAnsi="Calibri"/>
          <w:b/>
          <w:color w:val="000000"/>
          <w:sz w:val="24"/>
        </w:rPr>
        <w:t>z pełnej</w:t>
      </w:r>
      <w:r>
        <w:rPr>
          <w:rFonts w:ascii="Calibri" w:eastAsia="Calibri" w:hAnsi="Calibri"/>
          <w:color w:val="000000"/>
          <w:sz w:val="24"/>
        </w:rPr>
        <w:t xml:space="preserve"> oferty przedszkola /powyżej podstawy programowej/. </w:t>
      </w:r>
    </w:p>
    <w:p w:rsidR="00BA3C91" w:rsidRDefault="00EC6601">
      <w:pPr>
        <w:autoSpaceDE w:val="0"/>
        <w:autoSpaceDN w:val="0"/>
        <w:spacing w:before="634" w:after="0" w:line="197" w:lineRule="auto"/>
      </w:pPr>
      <w:r>
        <w:rPr>
          <w:rFonts w:ascii="Calibri" w:eastAsia="Calibri" w:hAnsi="Calibri"/>
          <w:color w:val="000000"/>
        </w:rPr>
        <w:t xml:space="preserve">………………………………………..                                                   ……………………………………………………………….. </w:t>
      </w:r>
    </w:p>
    <w:p w:rsidR="00BA3C91" w:rsidRDefault="00EC6601">
      <w:pPr>
        <w:autoSpaceDE w:val="0"/>
        <w:autoSpaceDN w:val="0"/>
        <w:spacing w:before="214" w:after="0" w:line="197" w:lineRule="auto"/>
      </w:pPr>
      <w:r>
        <w:rPr>
          <w:rFonts w:ascii="Calibri" w:eastAsia="Calibri" w:hAnsi="Calibri"/>
          <w:color w:val="000000"/>
          <w:sz w:val="16"/>
        </w:rPr>
        <w:t xml:space="preserve">(Miejscowość / data)                                                                                                             (Czytelny podpis osoby składającej oświadczenie) </w:t>
      </w:r>
    </w:p>
    <w:p w:rsidR="00BA3C91" w:rsidRDefault="00EC6601">
      <w:pPr>
        <w:autoSpaceDE w:val="0"/>
        <w:autoSpaceDN w:val="0"/>
        <w:spacing w:before="402" w:after="0" w:line="292" w:lineRule="exact"/>
        <w:ind w:right="144" w:firstLine="110"/>
      </w:pPr>
      <w:r>
        <w:rPr>
          <w:rFonts w:ascii="Calibri" w:eastAsia="Calibri" w:hAnsi="Calibri"/>
          <w:color w:val="000000"/>
          <w:sz w:val="24"/>
        </w:rPr>
        <w:t xml:space="preserve"> Oświadczam, że zapoznałam/em się z </w:t>
      </w:r>
      <w:r>
        <w:rPr>
          <w:rFonts w:ascii="Calibri" w:eastAsia="Calibri" w:hAnsi="Calibri"/>
          <w:b/>
          <w:color w:val="000000"/>
          <w:sz w:val="24"/>
        </w:rPr>
        <w:t xml:space="preserve">Klauzulą informacyjną o przetwarzaniu danych osobowych dla rodziców / opiekunów prawnych i uczniów w Zespole Szkół i Placówek Oświatowych w Lubiniu. </w:t>
      </w:r>
      <w:r>
        <w:rPr>
          <w:rFonts w:ascii="Calibri" w:eastAsia="Calibri" w:hAnsi="Calibri"/>
          <w:color w:val="000000"/>
          <w:sz w:val="24"/>
        </w:rPr>
        <w:t xml:space="preserve">Klauzula zamieszczona jest w REGULAMINIE REKRUTACJI DZIECI DO PRZEDSZKOLA SAMORZĄDOWEGO W LUBINIU I PRZEDSZRZEDSZKOLA </w:t>
      </w:r>
      <w:r>
        <w:br/>
      </w:r>
      <w:r>
        <w:rPr>
          <w:rFonts w:ascii="Calibri" w:eastAsia="Calibri" w:hAnsi="Calibri"/>
          <w:color w:val="000000"/>
          <w:sz w:val="24"/>
        </w:rPr>
        <w:t xml:space="preserve">SAMORZĄDOWEGO W BIELEWIE oraz na stronie internetowej szkoły </w:t>
      </w:r>
      <w:hyperlink r:id="rId6" w:history="1">
        <w:r>
          <w:rPr>
            <w:rFonts w:ascii="Times New Roman" w:eastAsia="Times New Roman" w:hAnsi="Times New Roman"/>
            <w:color w:val="0462C1"/>
            <w:sz w:val="24"/>
            <w:u w:val="single"/>
          </w:rPr>
          <w:t>www.zslubin.edu.pl</w:t>
        </w:r>
      </w:hyperlink>
      <w:r>
        <w:rPr>
          <w:rFonts w:ascii="Times New Roman" w:eastAsia="Times New Roman" w:hAnsi="Times New Roman"/>
          <w:color w:val="000000"/>
          <w:sz w:val="24"/>
        </w:rPr>
        <w:t xml:space="preserve"> – Ochrona danych osobowych.</w:t>
      </w:r>
    </w:p>
    <w:p w:rsidR="00BA3C91" w:rsidRDefault="00EC6601">
      <w:pPr>
        <w:tabs>
          <w:tab w:val="left" w:pos="6030"/>
          <w:tab w:val="left" w:pos="6574"/>
        </w:tabs>
        <w:autoSpaceDE w:val="0"/>
        <w:autoSpaceDN w:val="0"/>
        <w:spacing w:before="688" w:after="0" w:line="245" w:lineRule="auto"/>
        <w:ind w:right="576"/>
      </w:pPr>
      <w:r>
        <w:rPr>
          <w:rFonts w:ascii="Calibri" w:eastAsia="Calibri" w:hAnsi="Calibri"/>
          <w:color w:val="000000"/>
          <w:sz w:val="20"/>
        </w:rPr>
        <w:t xml:space="preserve">…………………………………                            …………………………………………… </w:t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 ……………………………………………. (miejscowość i data)                                         (podpis matki) </w:t>
      </w:r>
      <w:r>
        <w:tab/>
      </w:r>
      <w:r>
        <w:rPr>
          <w:rFonts w:ascii="Calibri" w:eastAsia="Calibri" w:hAnsi="Calibri"/>
          <w:color w:val="000000"/>
          <w:sz w:val="20"/>
        </w:rPr>
        <w:t xml:space="preserve">(podpis ojca) </w:t>
      </w:r>
    </w:p>
    <w:sectPr w:rsidR="00BA3C91" w:rsidSect="00034616">
      <w:type w:val="continuous"/>
      <w:pgSz w:w="11906" w:h="16838"/>
      <w:pgMar w:top="724" w:right="1394" w:bottom="964" w:left="1416" w:header="720" w:footer="720" w:gutter="0"/>
      <w:cols w:space="720" w:equalWidth="0">
        <w:col w:w="909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40FB"/>
    <w:rsid w:val="0015074B"/>
    <w:rsid w:val="0029639D"/>
    <w:rsid w:val="00326F90"/>
    <w:rsid w:val="00AA1D8D"/>
    <w:rsid w:val="00B47730"/>
    <w:rsid w:val="00BA3C91"/>
    <w:rsid w:val="00CB0664"/>
    <w:rsid w:val="00EC660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D8508"/>
  <w14:defaultImageDpi w14:val="300"/>
  <w15:docId w15:val="{55702DBC-4EB9-42EC-81DF-288C7B1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lubin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528D9-5144-4CCD-9113-C1CEAEBA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dcterms:created xsi:type="dcterms:W3CDTF">2013-12-23T23:15:00Z</dcterms:created>
  <dcterms:modified xsi:type="dcterms:W3CDTF">2023-02-05T13:24:00Z</dcterms:modified>
  <cp:category/>
</cp:coreProperties>
</file>